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Кристины Константиновны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0862200015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638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динову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Кристину Константиновну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0412365400285013872320171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